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6"/>
        <w:gridCol w:w="1330"/>
        <w:gridCol w:w="6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powiedział: Dlaczego więc pytasz mnie, skoro JAHWE odstąpił od ciebie i stał się twoim nieprzyjacielem?*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nieprzyjacielem, </w:t>
      </w:r>
      <w:r>
        <w:rPr>
          <w:rtl/>
        </w:rPr>
        <w:t>עָרֶָך</w:t>
      </w:r>
      <w:r>
        <w:rPr>
          <w:rtl w:val="0"/>
        </w:rPr>
        <w:t xml:space="preserve"> (‘arecha), hl, być może: (1) twoim wrogiem, </w:t>
      </w:r>
      <w:r>
        <w:rPr>
          <w:rtl/>
        </w:rPr>
        <w:t>צָרֶָך ; (2</w:t>
      </w:r>
      <w:r>
        <w:rPr>
          <w:rtl w:val="0"/>
        </w:rPr>
        <w:t xml:space="preserve">) z twoim bliźnim, </w:t>
      </w:r>
      <w:r>
        <w:rPr>
          <w:rtl/>
        </w:rPr>
        <w:t>רֵעֶָך עִם</w:t>
      </w:r>
      <w:r>
        <w:rPr>
          <w:rtl w:val="0"/>
        </w:rPr>
        <w:t xml:space="preserve"> , por. G: μετὰ  τοῦ  πλησίον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2024-04-27T11:29:21Z</dcterms:modified>
</cp:coreProperties>
</file>