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ci tak, jak zapowiedział za moim pośrednictwem: JAHWE oddarł władzę królewską od twej ręki, a dał ją twojemu bliźniemu,*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2024-04-27T08:31:20Z</dcterms:modified>
</cp:coreProperties>
</file>