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Saula. Zobaczyła, że jest roztrzęsiony: Twoja służąca posłuchała twojej prośby — powiedziała. — Z narażeniem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posłuchałam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podeszła do Saula, a widząc, że bardzo się zląkł, powiedziała mu: Oto twoja służąca posłuchała twego głosu, naraziłam swoje życie i posłuchałam twoich słów, które mówiłeś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niewiasta do Saula, a widząc, iż się bardzo przeląkł, rzekła mu: Oto, usłuchała służebnica twoja głosu twego, i odważyłam zdrowie swoje, i usłuchałam słów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tedy ona niewiasta do Saula (bo się był zląkł barzo) i rzekła do niego: Oto usłuchała niewolnica twoja głosu twego i położyłam duszę moję w ręce mojej, i usłuchałam mów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wyszła do Saula owa kobieta i spostrzegłszy, że jest bardzo przerażony, rzekła do niego: Oto służebnica twoja posłuchała twojego rozkazu; naraziłam swe życie, będąc posłuszną słowom, które do mnie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kobieta przystąpiła do Saula i ujrzała, że jest bardzo wstrząśnięty, rzekła do niego: Oto twoja służebnica usłuchała twojego głosu; naraziłam swoje życie i usłuchałam twoich słów, które powiedziałeś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kobieta podeszła do Saula, ujrzała, że był bardzo przerażony i powiedziała do niego: Twoja służebnica usłuchała twego głosu. Naraziłam życie na niebezpieczeństwo, wysłuchując życzenia, które do mnie skierowałeś.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zbliżyła się do Saula i zobaczyła, jak bardzo jest przerażony. Wtedy odezwała się do niego: „Panie, ja cię posłuchałam. Wystawiając na niebezpieczeństwo moje własne życie, zrobiłam to, czego sobie zażyczyłeś.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widząc, jak bardzo jest wstrząśnięty, rzekła do niego: - Oto usłuchała twoja służebnica twego głosu: naraziłam swe życie na niebezpieczeństwo usłuchawszy twych słów, któreś do mnie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Саула і побачила, що він дуже замішався, і сказала до нього: Ось твоя рабиня послухала твій голос і я поклала мою душу в мою руку і я почула слова, які ти мені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Saula owa kobieta, a widząc, że był bardzo strwożony, powiedziała do niego: Oto twa służebnica usłuchała twojego głosu i naraziła swoje życie, aby być posłuszną twojemu słowu, które do mnie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zobaczyła, że był wielce zatrwożony. Rzekła więc do niego: ”Oto twoja służebnica usłuchała twego głosu i włożyłam swą duszę w swoją dłoń, i usłuchałam słów, które do mnie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2024-04-27T12:51:51Z</dcterms:modified>
</cp:coreProperties>
</file>