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swoich sług: Poszukajcie mi jakiejś kobiety obeznanej z przodkami,* a pójdę do niej i poradzę się jej.** Jego słudzy odpowiedzieli mu na to: Oto w En-Dor*** jest jakaś kobieta obeznana z przodkami.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obeznanej z przodkami, </w:t>
      </w:r>
      <w:r>
        <w:rPr>
          <w:rtl/>
        </w:rPr>
        <w:t>אֵׁשֶתּבַעֲלַת־אֹוב</w:t>
      </w:r>
      <w:r>
        <w:rPr>
          <w:rtl w:val="0"/>
        </w:rPr>
        <w:t xml:space="preserve"> , lub: (1) obeznanej z wywoływaniem duchów l. radzeniem się duchów zmarłych przodków, </w:t>
      </w:r>
      <w:r>
        <w:rPr>
          <w:rtl/>
        </w:rPr>
        <w:t>אשת בעלת אוב ; (2</w:t>
      </w:r>
      <w:r>
        <w:rPr>
          <w:rtl w:val="0"/>
        </w:rPr>
        <w:t>) właścicielki bukłaków l. dziury (w ziemi), &lt;x&gt;90 28:7&lt;/x&gt;L.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10:13-14&lt;/x&gt;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En-Dor : 7 km na pn wsch od Szunem, poza linią wroga. Saul musiał zatem przedrzeć się na jego tyły.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2024-04-27T09:33:03Z</dcterms:modified>
</cp:coreProperties>
</file>