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poszedł on, a z nim dwóch ludzi, przyszli do tej kobiety nocą, i powiedział: Powróż mi, proszę, przez przodka* i podnieś mi tego, o którym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bukłak l. dziurę.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2024-04-27T13:04:03Z</dcterms:modified>
</cp:coreProperties>
</file>