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gdy zobaczył, że Saul nie żyje, również rzucił się na swój miecz i zginął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giermek zobaczył, że Saul umarł, rzucił się i on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wyrostek jego, iż umarł Saul, padł i on na miecz swój, i umarł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giermek jego, to jest, że umarł Saul, naległ też i sam na swój miecz i umarł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sam też rzucił się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giermek zobaczył, że Saul nie żyje, również rzucił się na swój miecz i zginął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nie żyje, także rzucił się na swój miecz i zginął razem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rzucił się na swój miecz i umarł obok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ujrzał, że Saul nie żyje, on także rzucił się na swój miecz i umarł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той, що носить його зброю, що Саул помер, і впав і він на свій меч і помер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giermek widząc, że Saul zginął, także się rzucił na swój miecz i zginął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zobaczył, że Saul umarł, również on padł na swój miecz i umarł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2024-04-28T15:03:56Z</dcterms:modified>
</cp:coreProperties>
</file>