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 złupić zabitych, natknęli się na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przyszli, aby złupić zabitych, znaleźli Saula i jego trzech synów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przyszli Filistynowie, aby odzierali pobite; i znaleźli Saula, i trzech synów jego leżących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nazajutrz, przyszli Filistynowie, aby odzierali pobite, i naleźli Saula i trzech synów jego leżących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przyszli Filistyni obdzierać zabitych i znaleźli Saula i trzech jego synów leżących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po bitwie nadeszli Filistyńczycy, aby obdzierać zabitych, znaleźli Saula i jego trzech synów,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nadeszli Filistyni, aby obrabować zabitych, znaleźli Saula i jego trzech synów, którzy polegli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Filistyni przybyli, aby złupić zabitych, znaleźli ciała Saula i jego trzech synów poległych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powrócili Filistyni, by rabować zabitych. Znaleźli wtedy Saula i jego trzech synów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і приходять чужинці роздягати мертвих і знаходять Саула і його трьох синів, що впали на горі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dnia, kiedy przybyli Pelisztini, aby ograbić poległych – znaleźli Saula i jego trzech synów, leżących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Filistyni przyszli odzierać zabitych, znaleźli Saula i jego trzech synów, którzy polegli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2024-04-27T23:14:43Z</dcterms:modified>
</cp:coreProperties>
</file>