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jego głowę, zdarli z niego zbroję i obnosili po ziemi filistyńskiej dookoła, by ogłosić dobrą nowinę domowi swoich bożków oraz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wówczas Saulowi głowę, zdarli z niego zbroję i obnosili po ziemi filistyńskiej, by rozgłosić tę dobrą nowinę w świątyniach swoich bożków oraz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mu głowę, zdarli z niego zbroję i posłali po całej ziemi filistyńskiej, aby obwieścić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swoich bożków i 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uciąwszy głowę jego, zdarli z niego zbroję jego, i posłali po ziemi Filistyńskiej wszędzie, aby to opowiadano w kościele bałwanów ich, i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ucięli głowę Saulowę i zdarli z niego zbroję, i posłali do ziemie Filistyńskiej wokoło, aby opowiadano we zborze bałwanów i 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zdarli zbroję. Po całej ziemi filistyńskiej rozesłali polecenie, aby obwieścić tę radosną nowinę w świątyni swoich bożków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jego głowę i zdarli zeń zbroję, i obnosili je wokoło po ziemi filistyńskiej, aby obwieścić swoim bożkom i ludowi swoje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zdarli zbroję. Rozesłali też po całej ziemi filistyńskiej wiadomość do domu swoich bożków i 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odcięli Saulowi głowę i zabrali jego zbroję, a następnie posłali te trofea do kraju Filistynów, aby rozgłosić pomyślną wieść w świątyniach swoich bogów i wśród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zabrali broń. Potem rozesłali [posłańców], by rozgłosili [tę nowiną] po całej ziemi filistyńskiej, w świątyniach ich bożków i [pomiędzy]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повертають його, і зняли його зброю і посилають її до землі чужинців довкруги, сповіщаючи своїм ідолам і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ścięli jego głowę, zdarli jego zbroję i rozesłali dokoła po pelisztyńskiej ziemi, by oznajmiono o tym w przybytkach ich bożyszcz oraz pomiędzy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więc głowę i zdarli zeń zbroję, i posyłali po całej ziemi filistyńskiej, by powiadomić domy swych bożków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2024-04-28T18:24:42Z</dcterms:modified>
</cp:coreProperties>
</file>