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5"/>
        <w:gridCol w:w="69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Odcięli więc jego głowę, zdarli z niego zbroję i obnosili po ziemi filistyńskiej dookoła, by ogłosić dobrą nowinę domowi swoich bożków oraz ludowi.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2024-04-27T13:40:45Z</dcterms:modified>
</cp:coreProperties>
</file>