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7"/>
        <w:gridCol w:w="53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Filistyni wzięli skrzynię Bożą i przynieśli ją z Eben-Ezer do Aszdodu.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zaś zdobyli skrzynię Bożą i przenieśli ją z Eben-Ezer do Aszdodu.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Filistyni wzięli arkę Boga i zanieśli ją z Ebenezer do Aszdodu.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Filistynowie wzięli skrzynię Bożą, i zanieśli ją z Ebenezer do Azotu.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Filistynowie wzięli skrzynię Bożą i zanieśli ją od kamienia pomocy do Azotu.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Filistyni, zabrawszy Arkę Bożą, zanieśli ją z Eben-Haezer do Aszdodus.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Filistyńczycy zabrali Skrzynię Bożą i zawieźli ją z Eben-Haezer do Aszdodu.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zabrali Arkę Boga i zawieźli ją z Eben-Haezer do Aszdod.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zabrali Arkę Bożą z Eben Haezer i zanieśli do Aszdodu.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zaś zabrali Arkę Bożą i sprowadzili ją z Eben ha-Ezer do Aszdod.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чужинці взяли божий кивот і внесли його з Авеннезера до Азота.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Pelisztini zabrali Arkę Boga i sprowadzili ją z Eben–Haezer do Aszdodu.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Filistyni zabrali Arkę prawdziwego Boga, po czym przenieśli ją z Eben-Ezer do Aszdodu.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2024-04-28T06:04:44Z</dcterms:modified>
</cp:coreProperties>
</file>