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5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Filistyni wzięli skrzynię Bożą,* wnieśli ją do domu Dagona** *** i ustawili ją obok Dagona.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wnieśli ją do świątyni Dagona i ustawili obok swojego bóstwa.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Filistyni wzięli arkę Boga i wprowadzili do świątyni Dagona, i postawili obok Dagona.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tedy Filistynowie onę skrzynię Bożą, wprowadzili ją do domu Dagonowego, i postawili ją podle Dagona.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Filistynowie wzięli skrzynię Bożą i wnieśli ją do Zboru Dagon, i postawili ją podle Dagona.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następnie Filistyni Arkę Bożą i wnieśli do świątyni Dagona, i ustawili przed Dagonem.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zabrali Filistyńczycy Skrzynię Bożą i wnieśli ją do świątyni Dagona, i ustawili ją obok Dagona.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przenieśli Arkę Boga do domu Dagona i ustawili obok Dagona.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wprowadzili ją do świątyni ich boga i ustawili obok posągu Dagona.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wzięli Filistyni Arkę Bożą, zanieśli ją do świątyni Dagona i postawili ją obok [posągu] Dagona.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чужинці взяли господний кивот і внесли його до дому Даґона і поставили його коло Даґона.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Pelisztini zabrali Arkę Boga, sprowadzili ja do przybytku Dagona oraz ustawili ją przy Dagonie.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Arkę prawdziwego Boga. Filistyni wnieśli ją do domu Dagona, i postawili obok Dagona.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skrzynię Pana.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Dagon : bóstwo czczone w Mezopotamii i pn Syrii (w Ebal, Mari, Emar i Ugarit); nazwa  pochodzi  od  ryby,  ziarna,  chmur  lub deszczu. W tekstach ugar. uważany za ojca Baala.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&lt;x&gt;70 16:23&lt;/x&gt;; &lt;x&gt;130 10:10&lt;/x&gt;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2024-04-28T11:54:56Z</dcterms:modified>
</cp:coreProperties>
</file>