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94"/>
        <w:gridCol w:w="6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2024-04-28T13:09:18Z</dcterms:modified>
</cp:coreProperties>
</file>