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tam przeniesiono, ręka JAHWE zwróciła się z kolei przeciw temu miastu. Mieszkańcy wpadli wręcz w popłoch, dlatego że teraz u nich — od najmłodszego do najstarszego — pojawiły się 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przenieśli, ręka JAHWE powstała przeciwko miastu i dotknęła je wielkim uciskiem. Pokarała mieszkańców miasta, od najmniejszego do największego, i pojawiły się u nich wrzody w ukrytych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odprowadzili, powstała ręka Pańska przeciw miastu trpieniem bardzo wielkiem, i zarażała męże miasta od małego aż do wielkiego, i naczyniło się im wrzodów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oni obwozili, zstawała się ręka PANSKA w każdym mieście porażki barzo wielkiej i zarażała męże każdego miasta, od małego aż do więtszego, i gniły wychodzące zadnie jelita ich. I naradzili się Getejczycy, i poczynili sobie siedzenia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ją przenieśli, ręka Pana dotknęła miasto, [wzbudzając] wielki popłoch wśród mieszkańców miasta; poraziła tak małych, jak i wielkich: wystąpiły na nich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sprowadzili, powstało w tym mieście z ręki Pana bardzo wielkie zamieszanie, i ugodził mieszkańców tego miasta, od małego do wielkiego tak, iż wysypały się im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tam sprowadzili, ręka JAHWE zwróciła się przeciwko miastu i powstało wielkie zamieszanie. Dotknął mieszkańców miasta, od najmłodszego do najstarszego, i pokryli się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przeniesiono arkę do Gat, JAHWE okazał swoją wielką moc i straszliwie przeraził mieszkańców miasta: wszyscy od najmniejszego do największego zostali dotknięci guzami.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ją tam przeniesiono, ręka Jahwe dotknęła miasto i wielkie przerażenie padło na nie, pokarał bowiem mieszkańców miasta od najmniejszego do największego: i ukazały się na nich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того, як він перейшов, і господня рука була на місті, (було) дуже велике замішання, і Він побив мужів міста від малого аж до великого, і побив їх на задніх їхніх частях, і Ґеттеї зробили собі сидіння.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ją przeprowadzili, ręka WIEKUISTEGO dotknęła miasto bardzo wielkim porażeniem. Poraził mieszkańców miasta, zarówno małych, jak i wielkich, więc występowały u nich opuchłe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przenieśli, ręka JAHWE zaciążyła nad miastem, powodując bardzo wielkie zamieszanie; i zaczął razić mieszkańców miasta od małego do wielkiego, i pojawiły się u nich guzki krwawnicze.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2024-04-28T13:19:57Z</dcterms:modified>
</cp:coreProperties>
</file>