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Jaka ma być ofiara za przewinienie, z którą mamy (ją) zwrócić? I odpowiedzieli: (Według) liczby rządców filistyńskich – pięć złotych wrzodów odbytnicy i pięć myszy ze złota,* gdyż ta sama plaga (dotknęła) wszystkich was** i waszych rządców.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myszy ze złota : brak w 4QSam a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was za G; w MT: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2024-04-29T05:36:38Z</dcterms:modified>
</cp:coreProperties>
</file>