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składał ofiarę, Filistyni zaś podeszli do walki z Izraelem, JAHWE zagrzmiał donośnym głosem nad Filistynami tego dnia i wzbudził wśród nich popłoch,* tak że zostali pobici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&lt;x&gt;20 23:27&lt;/x&gt;; &lt;x&gt;60 10:10&lt;/x&gt;; &lt;x&gt;100 22:15&lt;/x&gt;; &lt;x&gt;230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2024-04-27T17:16:43Z</dcterms:modified>
</cp:coreProperties>
</file>