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Izraela wyszli z Mispy, ścigali Filistynów i bili ich, aż (dotarli) pod Bet-Kar.*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Bet-Kar, ּ</w:t>
      </w:r>
      <w:r>
        <w:rPr>
          <w:rtl/>
        </w:rPr>
        <w:t>בֵיתּכָר</w:t>
      </w:r>
      <w:r>
        <w:rPr>
          <w:rtl w:val="0"/>
        </w:rPr>
        <w:t xml:space="preserve"> , czyli: dom owiec, przystań pastwisk, lokalizacja nieznana, być może Bet-Choron, &lt;x&gt;90 7:11&lt;/x&gt;L.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2024-04-28T07:19:18Z</dcterms:modified>
</cp:coreProperties>
</file>