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całego domu Izraela: Jeśli z całego waszego serca* chcecie zawrócić do JAHWE, usuńcie obcych bogów spośród siebie, w tym asztarty,** *** skierujcie wasze serce do JAHWE i służcie wyłącznie Jemu,**** a wybawi was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12:20&lt;/x&gt;; &lt;x&gt;110 8:23&lt;/x&gt;; &lt;x&gt;110 14:8&lt;/x&gt;; &lt;x&gt;120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asztarty, </w:t>
      </w:r>
      <w:r>
        <w:rPr>
          <w:rtl/>
        </w:rPr>
        <w:t>וְהָעַׁשְּתָרֹות</w:t>
      </w:r>
      <w:r>
        <w:rPr>
          <w:rtl w:val="0"/>
        </w:rPr>
        <w:t xml:space="preserve"> , wg G: i gaje, καὶ τὰ ἄλση.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11:5&lt;/x&gt;; &lt;x&gt;120 23:13&lt;/x&gt;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24:14&lt;/x&gt;; &lt;x&gt;90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2024-04-28T00:31:06Z</dcterms:modified>
</cp:coreProperties>
</file>