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powiedział: Zgromadźcie całego Izraela w Mispie,* ** a ja będę modlił się za wami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Mispa, </w:t>
      </w:r>
      <w:r>
        <w:rPr>
          <w:rtl/>
        </w:rPr>
        <w:t>מִצְּפָה</w:t>
      </w:r>
      <w:r>
        <w:rPr>
          <w:rtl w:val="0"/>
        </w:rPr>
        <w:t xml:space="preserve"> : miejsce zgromadzeń Izraela w Sdz 20-21; 1Sm 10-17-27.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2024-04-28T03:51:35Z</dcterms:modified>
</cp:coreProperties>
</file>