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9:13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wejdziecie do miasta, akurat go spotkacie, zanim pójdzie na wzgórze, by jeść. Bo lud nie je aż do jego przyjścia, ponieważ on błogosławi ofiarę, potem zaproszeni jedzą. Teraz więc ruszcie w górę, bo właśnie dziś możecie go spotkać.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2024-05-20T06:15:01Z</dcterms:modified>
</cp:coreProperties>
</file>