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9"/>
        <w:gridCol w:w="1832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wyjawił* Samuelowi na jeden dzień przed przyjściem Saula: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wyjawił, </w:t>
      </w:r>
      <w:r>
        <w:rPr>
          <w:rtl/>
        </w:rPr>
        <w:t>אֶת־אֹזֶן ּגָלָה</w:t>
      </w:r>
      <w:r>
        <w:rPr>
          <w:rtl w:val="0"/>
        </w:rPr>
        <w:t xml:space="preserve"> , idiom: odsłonił ucho, tj. powiedział na ucho, szepnął do ucha : między Bogiem a ludźmi, zob. &lt;x&gt;100 7:27&lt;/x&gt;; &lt;x&gt;220 33:16&lt;/x&gt;;&lt;x&gt;220 36:10&lt;/x&gt;, 15; między ludźmi, zob. &lt;x&gt;90 20:2&lt;/x&gt;, 12, 13;&lt;x&gt;90 22:8&lt;/x&gt;, 17.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2024-05-20T05:53:27Z</dcterms:modified>
</cp:coreProperties>
</file>