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Saula i powiedział: Ja jestem tym widzącym. Idź przede mną na wzgórze, bo dziś będziecie jeść ze mną, a rano wyprawię cię i oznajmię ci o wszystkim, co (jest) w twoim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2024-05-20T03:32:46Z</dcterms:modified>
</cp:coreProperties>
</file>