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zabrał Saula oraz jego sługę, wprowadził ich do sali i dał im miejsce na szczycie* wśród zaproszonych, a było ich około trzydziestu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12:31&lt;/x&gt;; &lt;x&gt;110 13:32&lt;/x&gt;; &lt;x&gt;120 17:29&lt;/x&gt;; &lt;x&gt;120 23:19&lt;/x&gt;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2024-05-20T05:54:13Z</dcterms:modified>
</cp:coreProperties>
</file>