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wniósł łopatkę* wraz z tym, co było na niej,** położył ją przed Saulem, a Samuel*** powiedział: Oto, co pozostało. Połóż to przed sobą, jedz, gdyż została (ona) zachowana dla ciebie na wyznaczoną porę,**** by powiedzieć (o tym) ludziom, (których) zaprosiłem.***** I w tym dniu jadł Saul z Samuelem.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29:27&lt;/x&gt;; &lt;x&gt;40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wraz z tym, co było na niej, </w:t>
      </w:r>
      <w:r>
        <w:rPr>
          <w:rtl/>
        </w:rPr>
        <w:t>וְהֶעָלֶיהָ</w:t>
      </w:r>
      <w:r>
        <w:rPr>
          <w:rtl w:val="0"/>
        </w:rPr>
        <w:t xml:space="preserve"> : em. na: ogon, </w:t>
      </w:r>
      <w:r>
        <w:rPr>
          <w:rtl/>
        </w:rPr>
        <w:t>והאליה</w:t>
      </w:r>
      <w:r>
        <w:rPr>
          <w:rtl w:val="0"/>
        </w:rPr>
        <w:t xml:space="preserve"> , tj. wraz z ogonem.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Samuel,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na świadectwo, εἰς μαρτύριον.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wobec innych odrywaj sobie, παρὰ τοὺς ἄλλους ἀπόκνιζε.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2024-05-20T07:42:58Z</dcterms:modified>
</cp:coreProperties>
</file>