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zabłądziły oślice. Poprosił więc swego syna Saula: Weź z sobą któregoś ze sług i idź, poszukaj tych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zaginęły oślice Kisza, ojca Saula. Wtedy Kisz powiedział do swego syna Saula: Weź teraz ze sobą jednego ze sług i wstań, idź,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zginęły były oślice Cysowi, ojcu Saulowemu. I rzekł Cys do Saula, syna swego: Weźmij teraz z sobą jednego z sług, a wstawszy idź, i 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zginęły były oślice Cis, ojca Saul. I rzekł Cis do Saula, syna swego: Weźmi z sobą jednego z służebników a wstawszy idź i szukaj oślic. Którzy gdy przeszli przez górę Efraim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zaginęły oślice Kisza, ojca Saula, rzekł Kisz do swego syna, Saula: Weź z sobą jednego z chłopców i udaj się na poszukiwanie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oślice; rzekł więc Kisz do Saula, swego syna: Weź z sobą jednego ze sług i idź 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oślice. Powiedział więc Kisz do swego syna, Saula: Proszę, weź ze sobą jednego ze sług, idź i odszukaj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zabłąkały się oślice Kisza. Kisz więc rozkazał swojemu synowi, Saulowi: „Weź ze sobą jednego ze sług i idź szukać oślic!”.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[pewnego razu] zagubiły się oślice Kisza, ojca Saula, rzekł Kisz do swego syna Saula: - Weź ze sobą jednego ze sług i idź prędko poszukać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пропали осли Кіса батька Саула, і сказав Кіс до Саула свого сина: Візьми з собою одного з слуг і встаньте і підіть і пошукайте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raz zaginęły oślice Kisza, ojca Saula. Zatem Kisz powiedział do swojego syna Saula: Zabierz któregoś ze sług, wyrusz oraz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zgubiły się oślice Kiszą, ojca Saula. Rzekł więc Kisz do Saula, swego syna: ”Proszę, weź ze sobą jednego ze sług i wstań, idź, poszukaj oślic”.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2024-05-20T04:08:27Z</dcterms:modified>
</cp:coreProperties>
</file>