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przeszli przez pogórze Efraima i przez ziemię Szalisza. Oślic nie znaleźli. Przeszli dalej przez ziemię Szaalim. I tam ich nie znaleźli. Potem przeszli przez ziemię Jemini — tam również ich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 więc przez górę Efraim i przez ziemię Szalisza,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 Przeszli także przez ziemię Szaalim,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znaleźli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Przeszli też przez ziemię Beniamina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szedł przez górę Efraim, i przeszedł ziemię Salisa, lecz nie znaleźli. Przeszli także ziemię Salim, a nie znaleźli. Nadto przeszli i ziemię Jemini, a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ziemię Salisa, a nie naleźli, przeszli też przez ziemię Salim, a nie było ich; alić i przez ziemię Jeminego i 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górę Efraima, przeszli przez ziemię Szalisza, lecz ich nie znaleźli. Powędrowali przez krainę Szaalim: tam ich nie było. Poszli do ziemi Jemini i również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wzgórza Efraim, przeszli przez krainę Szalisza, ale nie znaleźli. Następnie przeszli przez ziemię Saalim i tam ich także nie było, i przeszli przez ziemię Jemini,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góry Efraima, przeszli przez krainę Szalisza, ale ich nie znaleźli. Następnie przeszli przez ziemię Szaalim, ale i tam ich nie znaleźli. Potem przeszli przez ziemię Jemini i nic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towarzysz przeszli najpierw górzystą krainę Efraima, następnie okolice Szalisza, ale niczego nie znaleźli. Przeszli tereny Szaalim, lecz na próżno; potem ziemię Beniamina, ale i tam niczego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[Saul] ze sługą góry Efraim, przeszedł kraj Szalisza i nie znaleźli [oślic]. Poszli potem do kraju Szaalim, ale nie było ich tam; poszli do kraju Jemini i 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пройшли через гору Ефраїмську і пройшли через землю Селхи і не знайшли. І пройшли через землю Еасакема, і не було. І пройшли через землю Якіма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przeszedł przez efraimskie góry i przeszedł przez dziedzictwo Szalisza – lecz nie znaleźli. Potem przeszli przez dziedzictwo Binjamina, ale także ich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przemierzył on górzysty region Efraima, po czym przemierzył ziemię Szalisza, lecz ich nie znaleźli. Przemierzyli też ziemię Szaalim, ale ich tam nie było. I przemierzył ziemię Beniaminitów, lecz ich nie znaleźli.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2024-05-20T07:21:44Z</dcterms:modified>
</cp:coreProperties>
</file>