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więc przez pogórze Efraima, przeszli też ziemię Szalisza,* lecz (oślic) nie znaleźli. Przeszli dalej przez ziemię Szaalim** – i nic. Przeszli potem przez ziemię Jemini*** – i nie znaleźli.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Szalisza, ׁ</w:t>
      </w:r>
      <w:r>
        <w:rPr>
          <w:rtl/>
        </w:rPr>
        <w:t>שָלִׁשָה</w:t>
      </w:r>
      <w:r>
        <w:rPr>
          <w:rtl w:val="0"/>
        </w:rPr>
        <w:t xml:space="preserve"> : być może: Baal Szalisza, ּ</w:t>
      </w:r>
      <w:r>
        <w:rPr>
          <w:rtl/>
        </w:rPr>
        <w:t>בַעַל ׁשָלִׁשָה</w:t>
      </w:r>
      <w:r>
        <w:rPr>
          <w:rtl w:val="0"/>
        </w:rPr>
        <w:t xml:space="preserve"> , &lt;x&gt;120 4:42&lt;/x&gt;, &lt;x&gt;90 9:4&lt;/x&gt;L.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Szaalim, ׁ</w:t>
      </w:r>
      <w:r>
        <w:rPr>
          <w:rtl/>
        </w:rPr>
        <w:t>שַעֲלִים</w:t>
      </w:r>
      <w:r>
        <w:rPr>
          <w:rtl w:val="0"/>
        </w:rPr>
        <w:t xml:space="preserve"> : być może Szaalabim, ׁ</w:t>
      </w:r>
      <w:r>
        <w:rPr>
          <w:rtl/>
        </w:rPr>
        <w:t>שַעֲלַּבִין</w:t>
      </w:r>
      <w:r>
        <w:rPr>
          <w:rtl w:val="0"/>
        </w:rPr>
        <w:t xml:space="preserve"> , &lt;x&gt;60 19:42&lt;/x&gt;; &lt;x&gt;70 1:35&lt;/x&gt; lub Szual niedaleko Ofry, &lt;x&gt;90 13:17&lt;/x&gt;, &lt;x&gt;90 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ziemię Beniamina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2024-05-20T05:15:36Z</dcterms:modified>
</cp:coreProperties>
</file>