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ponownie odezwał się do Saula i powiedział: Oto znalazłem, mam w ręce ćwierć sykla* srebra. Dam to mężowi Bożemu i niech oznajmi nam (coś w sprawie) naszej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tak — odpowiedział sługa. — Mam akurat przy sobie ćwierć sykla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 Dam je temu mężowi Bożemu i niech nam powie coś o naszej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znowu odpowiedział Saulowi: Oto mam przy sobie ćwierć srebrnego sykla. Dam to mężowi Bożemu, aby oznajmił nam naszą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sługa znowu odpowiedział Saulowi, i rzekł: Otom znalazł u siebie czwartą część sykla srebrnego, którą damy mężowi Bożemu, aby nam oznajmił drogę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zaś odpowiedział Saulowi i rzekł: Oto się nalazła w ręce mojej czwarta część sykla srebrnego, dajmy człowiekowi Bożemu, aby nam oznajmił drogę naszę.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znów odpowiedział Saulowi: Znalazłem u siebie czwartą część sykla srebrnego, oddam ją mężowi Bożemu, może wskaże nam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odrzekł ponownie Saulowi, mówiąc: Mam tu jeszcze przy sobie ćwierć srebrnego sykla, tego dam mężowi Bożemu, a objaśni nas co do naszej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sługa odpowiedział Saulowi: Znalazłem jeszcze ćwierć srebrnego sykla, dam go mężowi Bożemu, a on wskaże nam drogę, którą pójdziemy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odpowiedział: „Mam przy sobie ćwierć srebrnego sykla, damy więc tę monetę Bożemu człowiekowi, aby nam wskazał drogę, którą mamy obrać”.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sługa na pytanie Saula: - Oto mam w ręce jeszcze ćwierć sykla srebra; dam [go] mężowi Bożemu, a wskaże nam naszą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слуга у відповідь Савлові і сказав: Ось в моїй руці знаходиться четверта часть сикля срібла, і даси божому чоловікові, і звістить нам нашу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sługa jeszcze raz odpowiedział Saulowi, mówiąc: Oto znalazłem przy sobie ćwierć srebrnego szekla; dam to Bożemu mężowi, a wskaże nam naszą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sługa jeszcze raz odezwał się do Saula i rzekł: ”Oto mam w ręce ćwierć sykla srebra i dam to mężowi prawdziwego Boga, a on wskaże nam drogę”.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3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2024-05-20T07:47:14Z</dcterms:modified>
</cp:coreProperties>
</file>