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103. Pan Jezus sam toruje drogę mą</w:t>
      </w:r>
    </w:p>
    <w:p w:rsidR="00A77B3E">
      <w:pPr>
        <w:keepNext/>
        <w:rPr>
          <w:noProof/>
        </w:rPr>
      </w:pPr>
      <w:r>
        <w:rPr>
          <w:noProof/>
        </w:rPr>
        <w:t>Syg.: 3/4 BPM: 95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Pan Jezus sam toruje drogę mą,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Pan Jezus sam toruje drogę mą.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Czemu więc mam troszczyć się,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Choć się plączą ścieżki me?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Wszak Jezus sam toruje drogę mą!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Pan Jezus sam przez życie wiedzie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Pan Jezus sam przez życie wiedzie mnie.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Czemu więc mam troszczyć się,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Że wybiorę drogi złe?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Wszak Jezus sam przez życie wiedzie mnie!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Pan Jezus sam pomaga w życiu mi,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Pan Jezus sam pomaga w życiu mi.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/ Czemu więc mam troszczyć się,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On poniesie brzemię me.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Wszak Jezus sam pomaga w życiu mi!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2024-06-02T07:36:52Z</dcterms:modified>
</cp:coreProperties>
</file>