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125. Dzięki Jezu, drogi Jezu</w:t>
      </w:r>
    </w:p>
    <w:p w:rsidR="00A77B3E">
      <w:pPr>
        <w:keepNext/>
        <w:rPr>
          <w:noProof/>
        </w:rPr>
      </w:pPr>
      <w:r>
        <w:rPr>
          <w:noProof/>
        </w:rPr>
        <w:t>Syg.: 4/4 BPM: 125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/Dzięki Jezu, drogi Jezu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dzięki Ci że, kochasz mnie /x2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A E | E A A7 E H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/Na Golgocie za mnie zmarłeś,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dzięki Ci że, kochasz mnie /x2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/Zmartwychwstałeś żyjesz we mnie,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dzięki Ci że, kochasz mnie /x2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/Wkrótce przyjdziesz stąd mnie weźmiesz,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dzięki Ci że, kochasz mnie /x2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Alleluja Alleluja, Dzięki Ci, że kochasz mnie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Alleluja Alleluja, Dzięki Ci, że kochasz mnie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E A E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A7 E H7 E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2024-06-02T07:02:11Z</dcterms:modified>
</cp:coreProperties>
</file>