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21. Gdy Boży Duch</w:t>
      </w:r>
    </w:p>
    <w:p w:rsidR="00A77B3E">
      <w:pPr>
        <w:keepNext/>
        <w:rPr>
          <w:noProof/>
        </w:rPr>
      </w:pPr>
      <w:r>
        <w:rPr>
          <w:noProof/>
        </w:rPr>
        <w:t>Syg.: 4/4 BPM: 75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Gdy Boży Duch wypełnia mnie, jak Dawid śpiewać chcę /x2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Jak Dawid, jak Dawid, Jak Dawid śpiewać chcę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H7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 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Gdy Boży Duch wypełnia mnie, Jak Dawid klaskać chcę…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Gdy Boży Duch wypełnia mnie, Jak Dawid wielbić chcę…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Gdy Boży Duch wypełnia mnie, Jak Dawid skakać chcę...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Gdy Boży Duch wypełnia mnie, Jak Dawid tupać chcę...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Gdy Boży Duch wypełnia mnie, Jak Dawid kochać chcę...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2024-06-02T06:37:54Z</dcterms:modified>
</cp:coreProperties>
</file>