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33. Jezus jest mym Panem</w:t>
      </w:r>
    </w:p>
    <w:p w:rsidR="00A77B3E">
      <w:pPr>
        <w:keepNext/>
        <w:rPr>
          <w:noProof/>
        </w:rPr>
      </w:pPr>
      <w:r>
        <w:rPr>
          <w:noProof/>
        </w:rPr>
        <w:t>Syg.: 4/4 BPM: 120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Jezus jest mym Panem, Jezus znalazł mnie,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mnie wyrwał z tego świata,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bym Mu służyć mógł.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Oooo, Tak, tak, tak o Panie mój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Dzięki, dzięki Ci / 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A D (h)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Widzę piękno świata, czuję radość tą,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którą Jezus mnie obdarza,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widząc słabość mą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Oooo, Tak, tak, tak o Panie mój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Dzięki, dzięki Ci / 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A D (h)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On mi podał rękę, i wybaczył to,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co mnie wiodło na bezdroża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przepaści dno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Oooo, Tak, tak, tak o Panie mój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Dzięki, dzięki Ci / 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A D (h)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jeżeli pragniesz, uwolnionym być,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Dołącz głos swój do mojego,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Śpiewaj ze mną tak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Oooo, Tak, tak, tak o Panie mój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Dzięki, dzięki Ci / 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A D (h)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2024-06-02T07:40:05Z</dcterms:modified>
</cp:coreProperties>
</file>