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42. Kiedy w jasną, spokojną, cichą noc</w:t>
      </w:r>
    </w:p>
    <w:p w:rsidR="00A77B3E">
      <w:pPr>
        <w:keepNext/>
        <w:rPr>
          <w:noProof/>
        </w:rPr>
      </w:pPr>
      <w:r>
        <w:rPr>
          <w:noProof/>
        </w:rPr>
        <w:t>Syg.: 3/4 BPM: 105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Kiedy w jasną, spokojną, cichą noc,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spoglądam na niebo pełne gwiazd,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i pytam, czy życie to ma sens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i wołam do Ciebie Ojcze nasz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O Boże, o Boże, Panie mój.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Nie pamiętaj, że czasem było źle.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Wiesz dobrze, że zawsze jestem Twój,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i że tylko Twoją drogą kroczyć chcę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 D7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Gdy w życiu, tak pełnym rozczarowań,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przez grzechu korzenie potknę się,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gdy spokój utonie w fali knowań,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wtedy tchnieniem mej duszy wołam Cię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Życie ludzi przebiega krętą drogą,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hen w górze jest cel wędrówki tej,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i choć czasem sił zabraknie moim nogom,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ja dojdę tam, gdy zaufam Ci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2024-06-02T07:38:20Z</dcterms:modified>
</cp:coreProperties>
</file>