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46. Miłość Twa, tak cudowna jest</w:t>
      </w:r>
    </w:p>
    <w:p w:rsidR="00A77B3E">
      <w:pPr>
        <w:keepNext/>
        <w:rPr>
          <w:noProof/>
        </w:rPr>
      </w:pPr>
      <w:r>
        <w:rPr>
          <w:noProof/>
        </w:rPr>
        <w:t>Syg.: 4/4 BPM: 125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/ Miłość Twa, tak cudowna jest /x3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Twa miłość jest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D|A7|D (E|H7|E)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Wyższa niż szczyty wysokich gór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Głębsza niż dna najgłębszych mórz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Szersza niż przestrzeń dookoła nas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Twa miłość jest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D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2024-06-02T08:24:17Z</dcterms:modified>
</cp:coreProperties>
</file>