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6. Boże Wszechmogący</w:t>
      </w:r>
    </w:p>
    <w:p w:rsidR="00A77B3E">
      <w:pPr>
        <w:keepNext/>
        <w:rPr>
          <w:noProof/>
        </w:rPr>
      </w:pPr>
      <w:r>
        <w:rPr>
          <w:noProof/>
        </w:rPr>
        <w:t>Syg.: 4/4 BPM: 100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/Boże Wszechmogący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Stwórco ziemi, nieba, gwiazd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Kim jest człowiek, że pamiętasz?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Kim jest człowiek Żeś zań zmarł?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DGC CGD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DGC CGD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DGC CGD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DGC CGD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/Panie, któryś galaktyk stworzył nić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Jesteś Święty, Święty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Cały wszechświat o Tobie śpiewa dziś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Jesteś Święty, Święty/x2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Wszechmocny Święty Bóg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Wszechmocny Święty Bóg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D |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a7 C | a7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|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a7 C |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(a7)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/Alleluja jesteś Panem nieba, ziemi /x4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a7 C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2024-06-02T07:21:25Z</dcterms:modified>
</cp:coreProperties>
</file>