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65. Tyś jak skała</w:t>
      </w:r>
    </w:p>
    <w:p w:rsidR="00A77B3E">
      <w:pPr>
        <w:keepNext/>
        <w:rPr>
          <w:noProof/>
        </w:rPr>
      </w:pPr>
      <w:r>
        <w:rPr>
          <w:noProof/>
        </w:rPr>
        <w:t>Syg.: 4/4 BPM: 100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Tyś jak skała, Tyś jak wzgórze,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Panie nasz Boże nasz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Tyś jak wiatr w swej naturze, Tyś jest Stwórcą wszystkich nas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Światłem swym rozświetlasz drogę,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Która prosto wiedzie nas (do nieba)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Tam gdzie źródło Twej miłości, gdzie radośnie płynie czas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/Allelu Alleluja Allelu Alleluja (Alleluja)/x2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 (h)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 (G)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2024-06-02T08:29:50Z</dcterms:modified>
</cp:coreProperties>
</file>