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69. Wyobrażam sobie</w:t>
      </w:r>
    </w:p>
    <w:p w:rsidR="00A77B3E">
      <w:pPr>
        <w:keepNext/>
        <w:rPr>
          <w:noProof/>
        </w:rPr>
      </w:pPr>
      <w:r>
        <w:rPr>
          <w:noProof/>
        </w:rPr>
        <w:t>Syg.: 4/4 BPM: 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Wyobrażam sobie jak to będzie gdy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przyjdzie czas razem z Tobą iść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Wyobrażam sobie kiedy spotkam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twarzą w twarz i zachwycę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Wyobrażam sobie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F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Co  poczuje moje serce, otoczone chwałą Twą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Czy zatańczę przed Twym tronem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Czy uciszę dusze mą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Czy upadnę na kolana i w pokorze będę trwać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Czy zaśpiewam Alleluja</w:t>
              <w:tab/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Czy w milczeniu będę stać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Wyobrażam sobie/x2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C /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Wyobrażam sobie gdy nadejdzie dzień 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Twej światłości Panie znajdę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Wyobrażam sobie, ze na wieki już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tylko Ciebie chwalić będę mógł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Wyobrażam sobie/x2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F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2024-06-02T08:31:05Z</dcterms:modified>
</cp:coreProperties>
</file>