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7. Był taki dzień w mym życiu</w:t>
      </w:r>
    </w:p>
    <w:p w:rsidR="00A77B3E">
      <w:pPr>
        <w:keepNext/>
        <w:rPr>
          <w:noProof/>
        </w:rPr>
      </w:pPr>
      <w:r>
        <w:rPr>
          <w:noProof/>
        </w:rPr>
        <w:t>Syg.: 4/4 BPM: 105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Był taki dzień w mym życiu, że Jezus przy mnie stanął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zrozumiałem, że On kocha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więc z całej mojej duszy, ze wszystkich sił i myśli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chcę mocniej kochać Zbawcę z dnia na dzień 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Chcę mocniej kochać Zbawcę z dnia na dzień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miłością przezwyciężać to, co złe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choć zdaję sobie sprawę, ze siły me są słabe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chcę mocniej kochać Zbawcę z dnia na dzień. 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Codziennie wciąż na nowo odkrywam miłość Bożą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widzę jak mnie chroni Jego dłoń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więc z całej mojej duszy, ze wszystkich sił i myśli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chcę mocniej kochać Zbawcę z dnia na dzień.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Chcę mocniej kochać Zbawcę z dnia na dzień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miłością przezwyciężać to, co złe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choć zdaję sobie sprawę, ze siły me są słabe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chcę mocniej kochać Zbawcę z dnia na dzień. 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 A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2024-06-02T07:42:21Z</dcterms:modified>
</cp:coreProperties>
</file>