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8. Cudowna, Boża łaska</w:t>
      </w:r>
    </w:p>
    <w:p w:rsidR="00A77B3E">
      <w:pPr>
        <w:keepNext/>
        <w:rPr>
          <w:noProof/>
        </w:rPr>
      </w:pPr>
      <w:r>
        <w:rPr>
          <w:noProof/>
        </w:rPr>
        <w:t>Syg.: 3/4 BPM: 90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Cudowna, Boża łaska ta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Zbawiła z grzechów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Zgubiony, nędzny byłem ja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Lecz teraz cieszę się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Ta Łaska wlała Boży strach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kamienne serce me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wtedy zobaczyłem w łzach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Żem na przepaści dnie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Lecz Łaska podźwignęła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naprzód wiedzie wciąż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Przez ciemne i burzliwe dnie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Tam, gdzie Ojcowski Dom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O, Boże, dzięki, dzięki Ci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 cudną Łaskę Twą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Do nóg Twych padam w kornej czci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Niebiosa chwałą brzmią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A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2024-06-02T06:35:05Z</dcterms:modified>
</cp:coreProperties>
</file>