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88. Przez Jezusa krew</w:t>
      </w:r>
    </w:p>
    <w:p w:rsidR="00A77B3E">
      <w:pPr>
        <w:keepNext/>
        <w:rPr>
          <w:noProof/>
        </w:rPr>
      </w:pPr>
      <w:r>
        <w:rPr>
          <w:noProof/>
        </w:rPr>
        <w:t>Syg.: 4/4 BPM: 114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Przez Jezusa krew Pełne zaufanie mam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l mogę przyjść zawsze tu, w to najświętsze z wszystkich miejsc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Stojąc przed tronem Twym, w Twej obecności Jezu.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Stojąc przed tronem Twym, jestem tu, aby wielbić Cię.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cis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cis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cis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cis A H E (cis)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2024-06-02T06:45:54Z</dcterms:modified>
</cp:coreProperties>
</file>