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98. Święty jest nasz Pan</w:t>
      </w:r>
    </w:p>
    <w:p w:rsidR="00A77B3E">
      <w:pPr>
        <w:keepNext/>
        <w:rPr>
          <w:noProof/>
        </w:rPr>
      </w:pPr>
      <w:r>
        <w:rPr>
          <w:noProof/>
        </w:rPr>
        <w:t>Syg.: 3/4 BPM: 95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Święty, Święty, Święty jest nasz Pan!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Święty jest nasz Pan, Wszechmogący! /x2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był i jest i przyjdzie znów!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Święty, Święty, Święty jest nasz Pan!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e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H7 e a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D7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Chwała, Chwała, Barankowi cześć,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Barankowi cześć, za nas zmarł /x2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był i jest i przyjdzie znów!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Chwała, Chwała, Barankowi cześć.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e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H7 e a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D7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Jezus, Jezus On barankiem jest,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barankiem jest, Za nas zmarł /x2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był i jest i przyjdzie znów!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Jezus, Jezus On barankiem jest.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e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H7 e a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D7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2024-06-02T06:07:27Z</dcterms:modified>
</cp:coreProperties>
</file>