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2024-06-02T11:39:49Z</dcterms:modified>
</cp:coreProperties>
</file>