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2024-05-23T09:46:09Z</dcterms:modified>
</cp:coreProperties>
</file>