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Barnaba, Symeon, noszący przydomek Niger, Lucjusz Cyrenejczyk, Manaen, który wychowywał się z tetrarchą Herodem,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kościele w Antiochii byli pewni prorocy i nauczyciele: Barnaba, Szymon, zwany Nigrem, Lucjusz Cyrenejczyk i Manaen, który wychowywał się z tetrarchą Herodem,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Antyjochii we zborze, który tam był, niektórzy prorocy i nauczyciele, jako Barnabasz i Symeon, którego zwano Niger, i Lucyjus Cyrenejczyk, i Manahen, który był wychowany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kościele, który był w Antiochijej, prorocy i Doktorowie, między którymi Barnabasz i Szymon, którego zwano Niger, i Lucjus Cyrenejczyk, i Manahen, który był społu wychowan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byli prorokami i nauczycielami: Barnaba i Szymon, zwany Niger, Lucjusz Cyrenejczyk i Manaen,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zborze, byli prorokami i nauczycielami: Barnaba i Symeon, zwany Niger, i Lucjusz Cyrenejczyk, i Manaen, który się wychowywał razem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Szymon, zwany Niger, Lucjusz Cyrenejczyk i Manaen, który się wychowywał razem z Herodem tetrarchą, oraz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antiocheńskim działali następujący prorocy i nauczyciele: Barnaba, Szymon, zwany Czarnym, Lucjusz Cyrenejczyk, Manaen, który wychowywał się razem z tetrarchą Herodem,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antiocheńskim Kościele prorokami i nauczycielami byli: Barnaba, Szymon z przydomkiem Niger, Lucjusz z Cyreny, Manaen, brat mleczny tetrarchy Heroda, oraz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kościele antiocheńskim było grono proroków i nauczycieli: Barnaba, Szymon, zwany Murzynem, Lucjusz z Cyrenaiki, Manahen, który się wychowywał razem z Herodem, późniejszym tetrarchą; należał też do nich Saul.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 Niger, Lucjusz z Cyreny, Manahen,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istniejącego zboru, w Antiochii byli prorocy oraz nauczyciele, także Barnabasz i Szymon zwany Nigrem, Lucjusz Cyrenejczyk, Manaen mleczny brat tetrarchy Heroda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antiocheńskim byli prorocy i nauczyciele - Bar-Nabba, Szim'on (znany jako "Czarny"), Lucjusz (z Cyreny), Menachem (który wychowywał się z tetrarchą Herodem) i 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Antiochii byli w miejscowym zborze prorocy i nauczyciele: Barnabas oraz Symeon zwany Nigrem i Lucjusz z Cyreny, i Manaen, który kształcił się z Herodem, władcą okręgu,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w Antiochii prorokami i nauczycielami byli: Barnaba, Szymon—zwany Nigrem, Lucjusz z Cyreny, Manaen, który wychowywał się razem z zarządcą Herodem Antypasem, oraz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2024-06-02T19:36:31Z</dcterms:modified>
</cp:coreProperties>
</file>