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5"/>
        <w:gridCol w:w="3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 im: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 do nich: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rzekł: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To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 do nich: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„To Ja jestem.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jestem, nie bójcie się”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wziąć Go do łodzi, lecz łódź natychmiast znalazła się przy brzegu, do którego zdążali.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я,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powiada im: Ja jakościowo jestem, nie strachajcie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mówi: Ja jestem;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 do nich: "Przestańcie się bać, to ja".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powiedział: ”To jestem ja; nie bójcie się!”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zawołał: —Nie bójcie się, to Ja!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2024-06-03T01:05:41Z</dcterms:modified>
</cp:coreProperties>
</file>