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6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tą zaś gorliwość całą wzniósłszy ponadto dodajcie w ― wierze waszej ― cnotę, w zaś ― cnocie ―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dlatego, dokładając wszelkiego starania,* uzupełnijcie** waszą wiarę*** **** cnotą,***** cnotę poznaniem,******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(przez) samo to* zaś gorliwość całą wniósłszy ponadto, zaopatrzcie** przez wiarę waszą*** cnotę, przez zaś cnotę poznanie,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dołóżcie starań i połączcie swoją wiarę z prawością,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prawość z 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dokładając wszelkich starań, dodajcie do waszej wiary cnotę, do cnoty poznanie;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temu tedy samemu wszelkiej pilności przykładając, przydajcie do wiary waszej cnotę, a do cnoty umiejętność;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pilności wszelakiej przykładając, dodawajcie w wierze waszej cnotę, a w cnocie umiejętność,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właśnie, dołożywszy całej pilności, dodajcie do wiary waszej cnotę, do cnoty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 dołóżcie wszelkich starań i uzupełniajcie waszą wiarę cnotą, cnotę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samym też dokładając wszelkich starań, uzupełniajcie waszą wiarę moralną doskonałością, a doskonałość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Dołóżcie wszelkich starań, aby do waszej wiary dołączyć prawość, do prawości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właśnie racji, dołożywszy wszelkich starań, wzmocnijcie waszą wiarę cnotą, cnotę poznaniem,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starajcie się usilnie, by waszej wierze towarzyszyła cnota, a cnocie poznanie,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właśnie, dokładając wszelkich starań, łącznie z wiarą dzielność, z dzielnością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докладіть усе дбання, покажіть у вашій вірі чесноту, а в чесноті - пізнання,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samym wkładając całą gorliwość bądźcie w waszej wierze dodatkowo zaopatrzeni męstwem, a w męstwie mądrością,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 starajcie się ze wszystkich sił dopełnić waszą wiarę dobrocią, dobroć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dokładając ze swej strony wszelkich gorliwych starań, uzupełnijcie waszą wiarę cnotą, waszą cnotę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uzupełnić waszą wiarę prawością, duchowym rozeznaniem,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uzupełnijcie, ἐπιχορηγήσατε, lub: dopełnijcie, dostarczcie, zaopatrzcie; &lt;x&gt;680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uzupełnijcie w waszej wierze l. przez wiarę (ἐπιχορηγήσατε ἐν τῇ πίστει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5:6&lt;/x&gt;; &lt;x&gt;660 2:22&lt;/x&gt;; &lt;x&gt;680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4:8&lt;/x&gt;; &lt;x&gt;680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poznanie, γνῶσις; ּ</w:t>
      </w:r>
      <w:r>
        <w:rPr>
          <w:rtl/>
        </w:rPr>
        <w:t>דָעַת</w:t>
      </w:r>
      <w:r>
        <w:rPr>
          <w:rtl w:val="0"/>
        </w:rPr>
        <w:t xml:space="preserve"> (da‘at) łączy się z doświadczeniem (!); por. &lt;x&gt;520 11:33&lt;/x&gt;, gdzie też σοφία; oraz &lt;x&gt;530 8:1&lt;/x&gt;, gdzie też ἀγάπη.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&lt;x&gt;570 1:9&lt;/x&gt;; &lt;x&gt;570 3:8&lt;/x&gt;; &lt;x&gt;580 2:3&lt;/x&gt;; &lt;x&gt;680 1:2&lt;/x&gt;; &lt;x&gt;680 3:18&lt;/x&gt;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"przez samo to" - sens: z tego powodu.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Możliwe: "dołóżcie, uzupełnijcie". Wtedy przekład byłby taki: "dołóżcie w wierze waszej cnotę (lub: uzupełnijcie w wierze waszej cnotę), w cnocie poznanie" itd.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Może się odnosić tak do "wiarę", jak i do "cnotę".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2024-06-01T23:12:59Z</dcterms:modified>
</cp:coreProperties>
</file>