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43"/>
        <w:gridCol w:w="44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zobaczył ― Bóg ― światło, że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[jest]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dobre, i oddzielił ― Bóg spośród środka ― światło i spośród środka ― ciemność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zobaczył* Bóg, że światło jest dobre. Oddzielił** zatem Bóg światło od ciemności.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uznał, że światło jest dobre. Oddzielił je zatem od ciemności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widział, że światłość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dobra. I oddzielił Bóg światłość od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 Bóg światłość, że była dobra; i uczynił Bóg rozdział między światłością i między ciemnością.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ujźrzał Bóg światłość, że była dobra, i przedzielił światłość od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widząc, że światłość jest dobra, oddzielił ją od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 Bóg, że światłość była dobra. Oddzielił tedy Bóg światłość od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zobaczył, że światłość była dobra,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 Bóg oddzielił światłość od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 Bóg, że światłość jest dobra. Oddzielił więc światłość od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 Bóg, że dobre jest światło. I rozdzielił Bóg światło i ciemność;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wiedział, że światło jest dobre i oddzielił Bóg światło od ciemności.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побачив Бог світло, що добре. І розділив Бог між світлом і між темрявою.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widział światło, że jest dobre; więc rozdzielił między światłem, a ciemnością.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widział Bóg, że światło jest dobre, i Bóg oddzielił światło od ciemności.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uznał, pod. &lt;x&gt;10 1:10&lt;/x&gt;, 18, 21, 25.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26:33&lt;/x&gt;; &lt;x&gt;30 10:10&lt;/x&gt;; &lt;x&gt;30 11:47&lt;/x&gt;; &lt;x&gt;30 20:24&lt;/x&gt;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2024-05-29T07:54:25Z</dcterms:modified>
</cp:coreProperties>
</file>