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Szelach zaś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Arfachsad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Sale, który też zrodził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zrodził Szelacha, Szelach zaś zrodził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Arpachszad był ojcem Szelacha, a Szelach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zaś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Arpakszed był ojcem Szelacha, a Szelach znów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2024-06-02T16:09:09Z</dcterms:modified>
</cp:coreProperties>
</file>