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nadzorca przychylił się do ich prośby.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ich w tem, a doświadczył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usłyszawszy mowę takową, doświadczał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 na to żądanie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ich prośby,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na ich prośbę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Strażnik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Posłuchał ich w tej sprawie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їх послухався і випробував їх 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wysłuchał ich prośby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usłuchał ich w tej sprawie i poddał dziesięciodniowej próbie.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2024-06-03T09:48:53Z</dcterms:modified>
</cp:coreProperties>
</file>