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(złożycie w ofierze) jedenaście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złożycie w ofierze jedenaście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jedenaście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zaś trzeciego ofiarować będziecie jedenaście cielców, baranów dwa, baranków rocznych czternaście zupełnych.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trzeciego ofiarujecie cielców jedenaście,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dnia: jedenaście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ofiarujecie jedenaście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dnia: Jedenaście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ofiarujecie jedenaście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- jedenaście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jedenaście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третий день одинадцять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dnia: Jedenaście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trzecim dniu jedenaście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2024-06-03T05:37:14Z</dcterms:modified>
</cp:coreProperties>
</file>