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2"/>
        <w:gridCol w:w="52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dlatego będzie opróżniał swą sieć,* by ciągle bezkarnie zabijać narody?**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dlatego ma opróżniać ze zdobyczy swoją sieć,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 wciąż bezkarnie wyniszczać narody?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dlatego będzie zarzucać swoją sieć, by nieustannie zabijać narody bez litości?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dlatego będzie zapuszczał niewód swój, a ustawicznie zabijał narody bez litości?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tedy rozszerzył niewód swój, a zawżdy zabijać narodów nie przepuści.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zatem nie zarzuca na nowo swych sieci, aby mordować ludy bez litości?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dlatego ma nieustannie opróżniać swój niewód i bezlitośnie mordować narody?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dlatego opróżnia swoją sieć nieustannie, by bez litości niszczyć narody?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miecz jego zawsze gotowy, by bez litości wyniszczać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bezustannie dobywa miecza, by bezlitośnie mordować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вкине свою сіть і постійно не пощадить забити народи.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dlatego ma wciąż wypróżniać swój niewód oraz ustawicznie i bez litości mordować narody?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dlatego opróżni swój niewód i czy ma stale zabijać narody, nie okazując współczucia?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opróżniał swą sieć (</w:t>
      </w:r>
      <w:r>
        <w:rPr>
          <w:rtl/>
        </w:rPr>
        <w:t>חֶרְמֹו</w:t>
      </w:r>
      <w:r>
        <w:rPr>
          <w:rtl w:val="0"/>
        </w:rPr>
        <w:t>) pod. G; wyciąga swój miecz (</w:t>
      </w:r>
      <w:r>
        <w:rPr>
          <w:rtl/>
        </w:rPr>
        <w:t>חֶרְבֹו</w:t>
      </w:r>
      <w:r>
        <w:rPr>
          <w:rtl w:val="0"/>
        </w:rPr>
        <w:t>), zob. 8HevXIIgr 1QpHab.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Czy dlatego będzie opróżniał swą sieć, by ciągle bez litości zabijać narody? : Dlatego wciąż wyciąga swój miecz, by zabijać narody i nie litować się 1QpHab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2024-06-01T04:06:03Z</dcterms:modified>
</cp:coreProperties>
</file>